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EDF9" w14:textId="77777777" w:rsidR="00160D4E" w:rsidRDefault="00000000">
      <w:pPr>
        <w:pStyle w:val="Heading1"/>
      </w:pPr>
      <w:r>
        <w:t>Manuscript Withdrawal Form</w:t>
      </w:r>
    </w:p>
    <w:p w14:paraId="190F36DC" w14:textId="77777777" w:rsidR="00160D4E" w:rsidRDefault="00000000">
      <w:r>
        <w:t>This form is to be used by authors who wish to withdraw their manuscript from consideration for publication. Please complete the details below and submit this form to the Editor-in-Chief or the appropriate editorial board member.</w:t>
      </w:r>
    </w:p>
    <w:p w14:paraId="77B861BF" w14:textId="77777777" w:rsidR="00160D4E" w:rsidRDefault="00000000">
      <w:pPr>
        <w:pStyle w:val="Heading2"/>
      </w:pPr>
      <w:r>
        <w:t>Manuscript Information</w:t>
      </w:r>
    </w:p>
    <w:p w14:paraId="778AD5B1" w14:textId="77777777" w:rsidR="00160D4E" w:rsidRDefault="00000000">
      <w:r>
        <w:t>Manuscript Title:</w:t>
      </w:r>
    </w:p>
    <w:p w14:paraId="2434EA81" w14:textId="0F386FE3" w:rsidR="00160D4E" w:rsidRDefault="009E725C">
      <w:r>
        <w:t>Submission ID</w:t>
      </w:r>
      <w:r w:rsidR="00000000">
        <w:t xml:space="preserve"> (if applicable):</w:t>
      </w:r>
    </w:p>
    <w:p w14:paraId="1D150C71" w14:textId="77777777" w:rsidR="00160D4E" w:rsidRDefault="00000000">
      <w:r>
        <w:t>Corresponding Author:</w:t>
      </w:r>
    </w:p>
    <w:p w14:paraId="4B8AF9A8" w14:textId="77777777" w:rsidR="00160D4E" w:rsidRDefault="00000000">
      <w:r>
        <w:t>Date of Submission:</w:t>
      </w:r>
    </w:p>
    <w:p w14:paraId="2D987B1F" w14:textId="37C4C2E7" w:rsidR="00160D4E" w:rsidRDefault="00000000">
      <w:r>
        <w:t>Journal Name:</w:t>
      </w:r>
      <w:r w:rsidR="009E725C">
        <w:t xml:space="preserve"> Mesopotamian journal of Big Data (MJBD) </w:t>
      </w:r>
    </w:p>
    <w:p w14:paraId="4DB82CFA" w14:textId="77777777" w:rsidR="00160D4E" w:rsidRDefault="00000000">
      <w:pPr>
        <w:pStyle w:val="Heading2"/>
      </w:pPr>
      <w:r>
        <w:t>Reason for Withdrawal</w:t>
      </w:r>
    </w:p>
    <w:p w14:paraId="2DA24F0F" w14:textId="77777777" w:rsidR="00160D4E" w:rsidRDefault="00000000">
      <w:r>
        <w:t>Please provide a detailed reason for the withdrawal of the manuscript. Specify any particular issues or circumstances that have led to this decision (e.g., errors in data, findings already published elsewhere, etc.):</w:t>
      </w:r>
    </w:p>
    <w:p w14:paraId="46BFBCEE" w14:textId="77777777" w:rsidR="00160D4E" w:rsidRDefault="00160D4E"/>
    <w:p w14:paraId="44BFBF11" w14:textId="77777777" w:rsidR="00160D4E" w:rsidRDefault="00160D4E"/>
    <w:p w14:paraId="0B11C965" w14:textId="77777777" w:rsidR="00160D4E" w:rsidRDefault="00160D4E"/>
    <w:p w14:paraId="4467CF7A" w14:textId="77777777" w:rsidR="00160D4E" w:rsidRDefault="00160D4E"/>
    <w:p w14:paraId="5D8F6677" w14:textId="77777777" w:rsidR="00160D4E" w:rsidRDefault="00160D4E"/>
    <w:p w14:paraId="615AD9B1" w14:textId="77777777" w:rsidR="00160D4E" w:rsidRDefault="00000000">
      <w:pPr>
        <w:pStyle w:val="Heading2"/>
      </w:pPr>
      <w:r>
        <w:t>Author Agreement</w:t>
      </w:r>
    </w:p>
    <w:p w14:paraId="755E3BCE" w14:textId="77777777" w:rsidR="00160D4E" w:rsidRDefault="00000000">
      <w:r>
        <w:t>By signing below, I confirm that all listed authors have agreed to the withdrawal of this manuscript and that no aspect of this work is pending in any other publication channel.</w:t>
      </w:r>
    </w:p>
    <w:p w14:paraId="3B294C3E" w14:textId="77777777" w:rsidR="00160D4E" w:rsidRDefault="00000000">
      <w:r>
        <w:rPr>
          <w:b/>
        </w:rPr>
        <w:t>Signature of Corresponding Author:</w:t>
      </w:r>
      <w:r>
        <w:t xml:space="preserve"> ________________________________________________</w:t>
      </w:r>
    </w:p>
    <w:p w14:paraId="3A5EAA7C" w14:textId="77777777" w:rsidR="00160D4E" w:rsidRDefault="00000000">
      <w:r>
        <w:rPr>
          <w:b/>
        </w:rPr>
        <w:t>Date:</w:t>
      </w:r>
      <w:r>
        <w:t xml:space="preserve"> ________________________________________________</w:t>
      </w:r>
    </w:p>
    <w:sectPr w:rsidR="00160D4E" w:rsidSect="00A72C4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F710" w14:textId="77777777" w:rsidR="00A72C43" w:rsidRDefault="00A72C43">
      <w:pPr>
        <w:spacing w:after="0" w:line="240" w:lineRule="auto"/>
      </w:pPr>
      <w:r>
        <w:separator/>
      </w:r>
    </w:p>
  </w:endnote>
  <w:endnote w:type="continuationSeparator" w:id="0">
    <w:p w14:paraId="571D6E68" w14:textId="77777777" w:rsidR="00A72C43" w:rsidRDefault="00A7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5B37" w14:textId="77777777" w:rsidR="00A72C43" w:rsidRDefault="00A72C43">
      <w:pPr>
        <w:spacing w:after="0" w:line="240" w:lineRule="auto"/>
      </w:pPr>
      <w:r>
        <w:separator/>
      </w:r>
    </w:p>
  </w:footnote>
  <w:footnote w:type="continuationSeparator" w:id="0">
    <w:p w14:paraId="666A7D94" w14:textId="77777777" w:rsidR="00A72C43" w:rsidRDefault="00A7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8" w:type="dxa"/>
      <w:shd w:val="clear" w:color="auto" w:fill="48516D"/>
      <w:tblLayout w:type="fixed"/>
      <w:tblLook w:val="04A0" w:firstRow="1" w:lastRow="0" w:firstColumn="1" w:lastColumn="0" w:noHBand="0" w:noVBand="1"/>
    </w:tblPr>
    <w:tblGrid>
      <w:gridCol w:w="1620"/>
      <w:gridCol w:w="3063"/>
      <w:gridCol w:w="3687"/>
      <w:gridCol w:w="1768"/>
    </w:tblGrid>
    <w:tr w:rsidR="009E725C" w14:paraId="19E07729" w14:textId="77777777" w:rsidTr="003969C8">
      <w:trPr>
        <w:trHeight w:val="1701"/>
      </w:trPr>
      <w:tc>
        <w:tcPr>
          <w:tcW w:w="1620" w:type="dxa"/>
          <w:shd w:val="clear" w:color="auto" w:fill="auto"/>
        </w:tcPr>
        <w:p w14:paraId="79E568BD" w14:textId="77777777" w:rsidR="009E725C" w:rsidRDefault="009E725C" w:rsidP="009E725C">
          <w:pPr>
            <w:spacing w:after="0" w:line="280" w:lineRule="atLeast"/>
            <w:ind w:lef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31A8C5B" wp14:editId="5C877C43">
                <wp:extent cx="1030369" cy="1030369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MDPI-logo-alternate-3-with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369" cy="1030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3" w:type="dxa"/>
          <w:shd w:val="clear" w:color="auto" w:fill="auto"/>
          <w:vAlign w:val="center"/>
        </w:tcPr>
        <w:p w14:paraId="70F01EE8" w14:textId="77777777" w:rsidR="009E725C" w:rsidRDefault="009E725C" w:rsidP="009E725C">
          <w:pPr>
            <w:spacing w:after="0"/>
            <w:jc w:val="center"/>
            <w:rPr>
              <w:rFonts w:ascii="Franklin Gothic Medium" w:hAnsi="Franklin Gothic Medium"/>
              <w:color w:val="48516D"/>
            </w:rPr>
          </w:pPr>
          <w:r>
            <w:rPr>
              <w:rFonts w:ascii="Franklin Gothic Medium" w:hAnsi="Franklin Gothic Medium"/>
              <w:color w:val="48516D"/>
            </w:rPr>
            <w:t>Mesopotamian Journal of Big Data</w:t>
          </w:r>
        </w:p>
      </w:tc>
      <w:tc>
        <w:tcPr>
          <w:tcW w:w="3687" w:type="dxa"/>
          <w:tcBorders>
            <w:right w:val="single" w:sz="4" w:space="0" w:color="auto"/>
          </w:tcBorders>
          <w:shd w:val="clear" w:color="auto" w:fill="48516D"/>
          <w:vAlign w:val="center"/>
        </w:tcPr>
        <w:p w14:paraId="46DE9B0C" w14:textId="77777777" w:rsidR="009E725C" w:rsidRDefault="009E725C" w:rsidP="009E725C">
          <w:pPr>
            <w:spacing w:after="0"/>
            <w:jc w:val="right"/>
            <w:rPr>
              <w:rFonts w:ascii="Franklin Gothic Book" w:hAnsi="Franklin Gothic Book"/>
              <w:color w:val="FFFFFF" w:themeColor="background1"/>
              <w:sz w:val="16"/>
              <w:szCs w:val="20"/>
            </w:rPr>
          </w:pPr>
        </w:p>
        <w:p w14:paraId="64EF036F" w14:textId="77777777" w:rsidR="009E725C" w:rsidRPr="005F4719" w:rsidRDefault="009E725C" w:rsidP="009E725C">
          <w:pPr>
            <w:spacing w:after="0"/>
            <w:jc w:val="right"/>
            <w:rPr>
              <w:rFonts w:ascii="Franklin Gothic Book" w:hAnsi="Franklin Gothic Book"/>
              <w:color w:val="FFFFFF" w:themeColor="background1"/>
              <w:sz w:val="16"/>
              <w:szCs w:val="20"/>
            </w:rPr>
          </w:pPr>
        </w:p>
        <w:p w14:paraId="40639EA1" w14:textId="77777777" w:rsidR="009E725C" w:rsidRDefault="009E725C" w:rsidP="009E725C">
          <w:pPr>
            <w:tabs>
              <w:tab w:val="left" w:pos="528"/>
            </w:tabs>
            <w:spacing w:after="0"/>
            <w:jc w:val="right"/>
            <w:rPr>
              <w:rFonts w:ascii="Franklin Gothic Book" w:hAnsi="Franklin Gothic Book"/>
              <w:color w:val="FFFFFF" w:themeColor="background1"/>
              <w:sz w:val="16"/>
              <w:szCs w:val="20"/>
            </w:rPr>
          </w:pPr>
        </w:p>
        <w:p w14:paraId="48C95025" w14:textId="77777777" w:rsidR="009E725C" w:rsidRDefault="009E725C" w:rsidP="009E725C">
          <w:pPr>
            <w:tabs>
              <w:tab w:val="left" w:pos="528"/>
            </w:tabs>
            <w:spacing w:after="0"/>
            <w:jc w:val="right"/>
            <w:rPr>
              <w:rFonts w:ascii="Franklin Gothic Book" w:hAnsi="Franklin Gothic Book"/>
              <w:color w:val="FFFFFF" w:themeColor="background1"/>
              <w:sz w:val="16"/>
              <w:szCs w:val="20"/>
            </w:rPr>
          </w:pPr>
        </w:p>
        <w:p w14:paraId="6E14641F" w14:textId="77777777" w:rsidR="009E725C" w:rsidRDefault="009E725C" w:rsidP="009E725C">
          <w:pPr>
            <w:tabs>
              <w:tab w:val="left" w:pos="528"/>
            </w:tabs>
            <w:spacing w:after="0"/>
            <w:jc w:val="right"/>
            <w:rPr>
              <w:rFonts w:ascii="Franklin Gothic Book" w:hAnsi="Franklin Gothic Book"/>
              <w:color w:val="FFFFFF" w:themeColor="background1"/>
              <w:sz w:val="16"/>
              <w:szCs w:val="20"/>
            </w:rPr>
          </w:pPr>
        </w:p>
        <w:p w14:paraId="1F51DA72" w14:textId="77777777" w:rsidR="009E725C" w:rsidRPr="005F4719" w:rsidRDefault="009E725C" w:rsidP="009E725C">
          <w:pPr>
            <w:tabs>
              <w:tab w:val="left" w:pos="528"/>
            </w:tabs>
            <w:spacing w:after="0"/>
            <w:jc w:val="right"/>
            <w:rPr>
              <w:rFonts w:ascii="Franklin Gothic Book" w:hAnsi="Franklin Gothic Book"/>
              <w:color w:val="FFFFFF" w:themeColor="background1"/>
              <w:sz w:val="16"/>
              <w:szCs w:val="20"/>
            </w:rPr>
          </w:pPr>
          <w:r w:rsidRPr="005F4719">
            <w:rPr>
              <w:rFonts w:ascii="Franklin Gothic Book" w:hAnsi="Franklin Gothic Book"/>
              <w:color w:val="FFFFFF" w:themeColor="background1"/>
              <w:sz w:val="16"/>
              <w:szCs w:val="20"/>
            </w:rPr>
            <w:t>Tel.</w:t>
          </w:r>
          <w:r w:rsidRPr="005F4719">
            <w:rPr>
              <w:color w:val="FFFFFF" w:themeColor="background1"/>
            </w:rPr>
            <w:t xml:space="preserve"> </w:t>
          </w:r>
          <w:r w:rsidRPr="005F4719">
            <w:rPr>
              <w:rFonts w:ascii="Franklin Gothic Book" w:hAnsi="Franklin Gothic Book"/>
              <w:color w:val="FFFFFF" w:themeColor="background1"/>
              <w:sz w:val="16"/>
              <w:szCs w:val="20"/>
            </w:rPr>
            <w:tab/>
            <w:t>+</w:t>
          </w:r>
          <w:r>
            <w:rPr>
              <w:rFonts w:ascii="Franklin Gothic Book" w:hAnsi="Franklin Gothic Book"/>
              <w:color w:val="FFFFFF" w:themeColor="background1"/>
              <w:sz w:val="16"/>
              <w:szCs w:val="20"/>
            </w:rPr>
            <w:t>9647821090338</w:t>
          </w:r>
        </w:p>
        <w:p w14:paraId="22361185" w14:textId="77777777" w:rsidR="009E725C" w:rsidRPr="005F4719" w:rsidRDefault="009E725C" w:rsidP="009E725C">
          <w:pPr>
            <w:tabs>
              <w:tab w:val="left" w:pos="528"/>
            </w:tabs>
            <w:spacing w:after="0"/>
            <w:jc w:val="right"/>
            <w:rPr>
              <w:rFonts w:ascii="Franklin Gothic Book" w:hAnsi="Franklin Gothic Book"/>
              <w:color w:val="FFFFFF" w:themeColor="background1"/>
              <w:sz w:val="16"/>
              <w:szCs w:val="20"/>
            </w:rPr>
          </w:pPr>
          <w:r w:rsidRPr="005F4719">
            <w:rPr>
              <w:rFonts w:ascii="Franklin Gothic Book" w:hAnsi="Franklin Gothic Book"/>
              <w:color w:val="FFFFFF" w:themeColor="background1"/>
              <w:sz w:val="16"/>
              <w:szCs w:val="20"/>
            </w:rPr>
            <w:t>www.</w:t>
          </w:r>
          <w:r>
            <w:rPr>
              <w:rFonts w:ascii="Franklin Gothic Book" w:hAnsi="Franklin Gothic Book"/>
              <w:color w:val="FFFFFF" w:themeColor="background1"/>
              <w:sz w:val="16"/>
              <w:szCs w:val="20"/>
            </w:rPr>
            <w:t>mesopotamian.press</w:t>
          </w:r>
        </w:p>
      </w:tc>
      <w:tc>
        <w:tcPr>
          <w:tcW w:w="17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F4AE772" w14:textId="77777777" w:rsidR="009E725C" w:rsidRPr="005F4719" w:rsidRDefault="009E725C" w:rsidP="009E725C">
          <w:pPr>
            <w:spacing w:after="0"/>
            <w:jc w:val="right"/>
            <w:rPr>
              <w:rFonts w:ascii="Franklin Gothic Book" w:hAnsi="Franklin Gothic Book"/>
              <w:color w:val="FFFFFF" w:themeColor="background1"/>
              <w:sz w:val="16"/>
              <w:szCs w:val="20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54B70442" wp14:editId="0C2B43BA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1035685" cy="102997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MDPI-logo-alternate-3-with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79DC8DF" w14:textId="77777777" w:rsidR="009E725C" w:rsidRDefault="009E725C" w:rsidP="009E725C">
          <w:pPr>
            <w:tabs>
              <w:tab w:val="left" w:pos="528"/>
            </w:tabs>
            <w:spacing w:after="0"/>
            <w:jc w:val="right"/>
            <w:rPr>
              <w:rFonts w:ascii="Franklin Gothic Book" w:hAnsi="Franklin Gothic Book"/>
              <w:color w:val="FFFFFF" w:themeColor="background1"/>
              <w:sz w:val="16"/>
              <w:szCs w:val="20"/>
            </w:rPr>
          </w:pPr>
        </w:p>
        <w:p w14:paraId="0B2FDF4B" w14:textId="77777777" w:rsidR="009E725C" w:rsidRPr="00530D2F" w:rsidRDefault="009E725C" w:rsidP="009E725C">
          <w:pPr>
            <w:rPr>
              <w:rFonts w:ascii="Franklin Gothic Book" w:hAnsi="Franklin Gothic Book"/>
              <w:sz w:val="16"/>
              <w:szCs w:val="20"/>
            </w:rPr>
          </w:pPr>
        </w:p>
        <w:p w14:paraId="4695F046" w14:textId="77777777" w:rsidR="009E725C" w:rsidRDefault="009E725C" w:rsidP="009E725C">
          <w:pPr>
            <w:rPr>
              <w:rFonts w:ascii="Franklin Gothic Book" w:hAnsi="Franklin Gothic Book"/>
              <w:sz w:val="16"/>
              <w:szCs w:val="20"/>
            </w:rPr>
          </w:pPr>
        </w:p>
        <w:p w14:paraId="012F97D5" w14:textId="77777777" w:rsidR="009E725C" w:rsidRPr="00530D2F" w:rsidRDefault="009E725C" w:rsidP="009E725C">
          <w:pPr>
            <w:rPr>
              <w:rFonts w:ascii="Franklin Gothic Book" w:hAnsi="Franklin Gothic Book"/>
              <w:sz w:val="16"/>
              <w:szCs w:val="20"/>
            </w:rPr>
          </w:pPr>
        </w:p>
      </w:tc>
    </w:tr>
  </w:tbl>
  <w:p w14:paraId="53481CE3" w14:textId="77777777" w:rsidR="009E725C" w:rsidRDefault="009E725C" w:rsidP="009E725C">
    <w:pPr>
      <w:pStyle w:val="Header"/>
    </w:pPr>
  </w:p>
  <w:p w14:paraId="10891044" w14:textId="77777777" w:rsidR="009E725C" w:rsidRDefault="009E725C" w:rsidP="009E725C">
    <w:pPr>
      <w:pStyle w:val="Header"/>
    </w:pPr>
  </w:p>
  <w:p w14:paraId="7541A9C3" w14:textId="77777777" w:rsidR="009E725C" w:rsidRDefault="009E725C" w:rsidP="009E725C">
    <w:pPr>
      <w:pStyle w:val="Header"/>
    </w:pPr>
  </w:p>
  <w:p w14:paraId="39BEF230" w14:textId="1A59963D" w:rsidR="00160D4E" w:rsidRPr="009E725C" w:rsidRDefault="00160D4E" w:rsidP="009E7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0882352">
    <w:abstractNumId w:val="8"/>
  </w:num>
  <w:num w:numId="2" w16cid:durableId="376513532">
    <w:abstractNumId w:val="6"/>
  </w:num>
  <w:num w:numId="3" w16cid:durableId="806507382">
    <w:abstractNumId w:val="5"/>
  </w:num>
  <w:num w:numId="4" w16cid:durableId="932855436">
    <w:abstractNumId w:val="4"/>
  </w:num>
  <w:num w:numId="5" w16cid:durableId="1739206437">
    <w:abstractNumId w:val="7"/>
  </w:num>
  <w:num w:numId="6" w16cid:durableId="123350377">
    <w:abstractNumId w:val="3"/>
  </w:num>
  <w:num w:numId="7" w16cid:durableId="414254616">
    <w:abstractNumId w:val="2"/>
  </w:num>
  <w:num w:numId="8" w16cid:durableId="1792481751">
    <w:abstractNumId w:val="1"/>
  </w:num>
  <w:num w:numId="9" w16cid:durableId="81252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160D4E"/>
    <w:rsid w:val="0029639D"/>
    <w:rsid w:val="00326F90"/>
    <w:rsid w:val="00897A2E"/>
    <w:rsid w:val="009E725C"/>
    <w:rsid w:val="00A72C43"/>
    <w:rsid w:val="00AA1D8D"/>
    <w:rsid w:val="00B47730"/>
    <w:rsid w:val="00CB0664"/>
    <w:rsid w:val="00F3196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45B49"/>
  <w14:defaultImageDpi w14:val="300"/>
  <w15:docId w15:val="{0A596092-2705-C649-9D80-99D263ED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م.م مهند غازي ياسين</cp:lastModifiedBy>
  <cp:revision>2</cp:revision>
  <dcterms:created xsi:type="dcterms:W3CDTF">2024-05-03T09:37:00Z</dcterms:created>
  <dcterms:modified xsi:type="dcterms:W3CDTF">2024-05-03T09:37:00Z</dcterms:modified>
  <cp:category/>
</cp:coreProperties>
</file>